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478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Ермолаева Евгения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Ермолаев Е.А.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 в инспе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Ермолаев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явился, извещен надлежащим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Ермолаев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 1 ст. 23 НК РФ налогоплательщики обязаны представлять в установленном порядке в налоговый орган по месту учета налоговые деклар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Ермолаева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662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совокупность доказательств позволяет суду сделать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Ермолаева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Ермолаева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Ермолаева Евгения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Сургута в течение 10 дней с момента получения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478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